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ef22" w14:textId="653e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6 апреля 2018 года № 6001-18-7-6/121 и Министра внутренних дел Республики Казахстан от 6 апреля 2018 года № 265. Зарегистрирован в Министерстве юстиции Республики Казахстан 23 апреля 2018 года № 16799.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охране", а также в целях повышения эффективности и качества пропускного и внутриобъектового режимов и обеспечения надлежащей охраны административных зданий судебных органов Республики Казахстан,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мая 2016 года № 6001-16-7-6/183 и Министра внутренних дел Республики Казахстан от 5 мая 2016 года № 489 "Об утверждении Правил по обеспечению пропускного и внутриобъектового режимов для посетителей на территории и в зданиях Верховного Суда,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органов" (зарегистрированный в Реестре государственной регистрации нормативных правовых актов за № 13762, опубликованный 6 июня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внутренней безопасности и предупреждения коррупции в судах Департамента по обеспечению деятельности судов при Верховном Суде Республики Казахстан (аппарата Верховного Суда Республики Казахстан) (далее-Департамент)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Верховного Суда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совместного приказа Администраторам судов;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совместного приказа до сведения структурных подразделений Департамента.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заместителя руководителя Департамента и Администраторов судов.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Руководитель Департамента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по обеспечению деятельности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судов при Верховном Суде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(аппарата Верховного Суда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________________Н. Шарипов 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 6 апреля 2018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внутренних дел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_____________К. Касымов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6 апреля 2018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6001-18-12-7-6/121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265</w:t>
            </w:r>
            <w:r>
              <w:br/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обеспечению пропускного и внутриобъектового режима на территории и в зданиях Верховного Суда Республики Казахстан, местных судов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 и его территориальных органов определяют порядок обеспечения пропускного и внутриобъектового режима для посетителей, участников процесса, иных лиц, участвующих в судебном процессе, а также лиц, желающих присутствовать на открытом судебном заседании, на территории и в зданиях Верховного Суда Республики Казахстан, местных судов Республики Казахстан (далее – суды), Департамента по обеспечению деятельности судов при Верховном Суде Республики Казахстан (аппарата Верховного Суда Республики Казахстан) (далее – Департамент) и его территориальных органов.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осуществление пропускного и внутриобъектового режима на территории и в здании Верховного Суда Республики Казахстан и Департамента возлагается на Комитет административной полиции Министерства внутренних дел (далее – КАП), на территории и в зданиях местных судов и территориальных органов Департамента – на управления специализированной службы охраны областей и городов Астана, Алматы Министерства внутренних дел Республики Казахстан, во взаимодействии с судебными приставами.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желающие присутствовать на открытом судебном заседании - гражданин Республики Казахстан, иностранец или лицо без гражданства, достигшие совершеннолетия, прибывшие в здания судов для присутствия на открытом судебном заседании, не являющиеся участниками судебного процесса либо иными лицами, участвующими в таковом;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контрольно-пропускной пункт (далее – КПП) – специальное помещение, предназначенное для обеспечения пропуска посетителей и транспортных средств;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разовый пропуск – выдается посетителям местных судов и территориальных органов Департамента на одно лицо, для однократного посещения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 предъявлении документа удостоверяющего личность;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посетитель – гражданин Республики Казахстан, иностранец или лицо без гражданства, достигшие совершеннолетия, прибывшие в здания судов, Департамента и его территориальных органов, не относящиеся к категориям лиц, указанных в подпунктах 1), 11), 12) настоящего пункта Правил;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и управление доступом людей, пребывающих в здании судов, Департамента и его территориальных органов, а также транспорта, находящихся на прилегающей территории;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служебные помещения – служебные кабинеты судей и работников судебной системы, режимные помещения и другие помещения, не относящиеся к публично-доступной части здания суда;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постовой полицейский (дежурный по контрольно-пропускному пункту) – сотрудник полиции из числа дежурного наряда специализированного охранного подразделения Министерства внутренних дел Республики Казахстан (далее – подразделение), обеспечивающий пропускной режим в зданиях судов, Департамента и его территориальных органов;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пропускной и внутриобъектовый режимы – установленные в пределах зданий судов, Департамента, его территориальных органов и прилегающих к ним территорий порядок, обеспечиваемый совокупностью организационных и технических мероприятий;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временная карточка пользователя – пластиковая карта с электронным кодом, выдаваемая по документу, удостоверяющему личность, посетителям Верховного Суда и Департамента на одно лицо, для однократного посещения;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пост полиции – место при входе в здание судов, Департамента, его территориальных органов, или участок охраняемой территории, на котором сотрудник подразделение выполняет возложенные на него служебные обязанности;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участники судебного процесса – лица, участвующие в судебном процессе в соответствии с процессуальными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лица, участвующие в судебном процессе - лица, не являющиеся участниками судебного процесса, приглашенные для участия в таковом в порядке и случаях, предусмотренных процессуальными законами;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публично-доступная часть здания суда – залы ожидания, залы судебных заседаний, помещения приема и выдачи корреспонденции, фронт-офисы;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технический контроль – совокупность мероприятий, проводимых с использованием специальных технических средств, предназначенных для обнаружения несанкционированного вноса (выноса), ввоза (вывоза), проноса (провоза) запрещенных предметов и веществ.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Лицам, находящимся на территории и в зданиях судов, Департамента и его территориальных органов необходимо соблюдать требования пропускного и внутриобъектового режимов, установленные настоящими Правилами, соблюдать установленный процессуальным законодательством порядок деятельности суда и общепринятые нормы поведения.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Общий порядок организации пропускного  и внутриобъектового режимов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входе в здания судов, Департамента и его территориальных органов в отношении всех посетителей, участников судебного процесса, иных лиц, участвующих в судебном процессе, а также лиц, желающих присутствовать на открытом судебном заседании, осуществляется технический контроль с использованием специального оборудования и технических средств контроля.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оборудование и технические средства также используются при осмотре ручной клади и личных вещей.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срабатывания специальных технических средств контроля сотрудник подразделения предлагает лицу предъявить вещи для визуального осмотра.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технический контроль с использованием специальных средств не возможен по причине выхода из строя (либо их отсутствия) указанных средств, лицо самостоятельно предъявляет в открытом виде ручную кладь (сумки, портфели, пакеты, барсетки и т.п.) сотруднику подразделения для визуального осмотра.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достаточных оснований полагать, что у лица имеются запрещенные для проноса предметы и вещества, с его согласия проводится наружный досмотр.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прохождение лицом технического контроля или досмотра, является основанием для отказа в его пропуске в здание.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 в здания судов, Департамента и его территориальных органов осуществляется на основании следующих документов: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временной карточки пользователя;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разового пропуска;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списка посетителей, участников судебных процессов, иных лиц, участвующих в судебном процессе, представленных структурными подразделениями Департамента, Администраторов судов и канцеляриями судов на пост полиции;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служебному удостоверению – адвокаты, прокуроры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документам, удостоверяющим личность – лицам желающим, присутствовать на открытом судебном заседании.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 с признаками алкогольного, наркотического или токсического опьянения в здание суда, Департамента и его территориальных органов не допускается.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обнаружении у лица огнестрельного, холодного оружия, специальных средств, боеприпасов (без разрешительных документов), наркотических средств, взрывчатых, горючих, легко воспламеняющихся, токсичных, ядовитых, радиоактивных веществ сотрудник подразделения действует в соответствии с действующим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Сотрудники подразделения и судебные приставы вправе применять специальные средства, огнестрельное и иное оружие, применять физическую силу, в том числе боевые приемы борьбы в порядке, определяемом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судебных приставах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Вход на территорию и в здание суда, Департамента и его территориальных органов представителей средств массовой информации допускается с мобильными устройствами (сотовые телефоны, смартфоны, планшеты, и т.д. с интернет модулями), видео, кино и фотоаппаратурой, связанной с их профессиональной деятельностью,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использования видео, кино и фотоаппаратуры представителями СМИ на судебных заседаниях решается председательствующим судьей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УПК),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ГПК)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- КоАП).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пропускного режима в отношении посетителей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 посетителей по временной карточке пользователя, разовым пропускам и спискам осуществляется только в рабочее время, согласно внутреннего распорядка.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заявок на оформление и выдачу временной карточки пользователя, разового пропуска, списков посетителей осуществляются работниками Департамента, канцелярии суда либо Администратора судов.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Временная карточка пользователя либо разовый пропуск посетителя выдается по распоряжению: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Председателя Верховного Суда Республики Казахстан;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председателей судебных коллегий Верховного Суда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председателей областных, районных и приравненных к ним судов;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председателей судебных коллегий областных и приравненных к ним судов;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судей;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руководителя Департамента и его заместителей;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руководителей структурных подразделений Департамента и их заместителей;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руководителей Администраторов судов и их заместителей;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руководителей структурных подразделений Администратора судов;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заведующих канцеляриями местных судов;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секретарей судебного заседания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посетителей в здание суда, Департамента и его территориальных органов по распоряжению иных работников не допускается.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заказе разового пропуска посетителя сообщается должность лица, заказавшего пропуск, фамилия, имя и отчество (при его наличии) посетителя, номер кабинета, а также фамилия и инициалы работника, ответственного за сопровождение посетителя.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Посетители без сопровождения в здания не допускаются.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Посетитель при входе в здание предъявляет сотруднику подразделения разовый пропуск и документ, удостоверяющий личность.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выявления в документах, дающих право входа, признаков подделки и несоответствия данных документа предъявителю, несоответствия фото изображения с внешностью входящего и иных нарушений, сотрудник подразделения действует в соответствии с действующим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Временная карточка пользователя, разовый пропуск действительны только для тех лиц, на имя которых они выписаны. Не допускается их передача другим лицам.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Посетители находятся в зданиях в присутствии работников суда, Департамента и его территориальных органов, ответственность за их сопровождение возлагается на лицо, заказавшее пропуск.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Посетитель при выходе из здания суда сдает разовый пропуск с отметкой о посещении сотруднику подразделения, в последующем он передается работникам канцелярии суда либо Администратора судов.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окончания рабочего дня, в выходные и праздничные дни, а также на период чрезвычайных ситуаций пропуск посетителей в здание прекращается.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внос (пронос) посетителями предметов и веществ, указанных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 к настоящим Правилам, запрещенных к проносу на территорию и в здание суда, Департамента и его территориальных органов. 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пропускного режима в отношении участников процесса, иных лиц, участвующих в судебном процессе, а также лиц, желающих присутствовать  на открытом судебном заседании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Участники судебного процесса, иные лица, участвующие в судебном процессе проходят в суды по графику рассматриваемых судебных дел, а также при предъявлении на пост полиции судебной повестки или извещения о вызове в суд, участвующие адвокаты и прокуроры - по предъявлению ими служебного удостоверения.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желающие присутствовать на открытом судебном заседании, проходят в суды по предъявлении документа, удостоверяющего личность.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участники судебного процесса, в том числе адвокаты, прокуроры, иные лица, участвующие в судебном процессе, а также лица, желающие присутствовать на открытом судебном заседании, проходят в публично-доступную часть здания суда. В служебные и режимные помещения указанные лица не допускаются.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судебных процессов, прибывшие в здание суда для ознакомления с материалами дела, проходят в здание суда по разовым пропускам, заказываемым секретарями судебных заседаний.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Допуск на закрытые судебные заседания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350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Регистрацию участников судебного процесса, иных лиц, участвующих в судебном процессе осуществляет работник структурного подразделения Департамента, канцелярии суда. Регистрация производится при входе в здание суда по предъявлению документов, удостоверяющих личность.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Разрешается внос (пронос) в публично-доступную часть здания суда предметов, указанных в подпунктах 9), 11), 12), 13) перечня, участникам судебного процесса, прибывшим на судебные заседания.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для их использования участнику судебного процесса в зале судебного заседания необходимо обратиться к председательствующему для получения разрешения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Предметы, указанные в подпунктах 8), 10)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оставляются при входе в здание в специальных индивидуальных ячейках на посту полиции.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Иным лицам, участвующим в судебном процессе, а также лицам, желающим присутствовать на открытом судебном заседании не допускается внос (пронос) предметов и веществ,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 Предметы, указанные в подпунктах 8), 9), 10), 11), 12), 13) перечня, оставляются при входе в здание в специальных индивидуальных ячейках на посту полиции.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режимов на территории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Разовый пропуск</w:t>
      </w:r>
    </w:p>
    <w:bookmarkEnd w:id="8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Корешок разового пропуска  № __________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(ка) ин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док-та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кому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________________ 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выдачи__________________________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__________________20_____г.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 бюро пропусков______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пропуск  №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граждан (ке) ину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док-та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кому прибыл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_________________каб. № 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выдачи__________________________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__________________20_____г.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 бюро пропусков______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действителен  при предъявлении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личность</w:t>
            </w:r>
          </w:p>
          <w:p>
            <w:pPr>
              <w:spacing w:after="20"/>
              <w:ind w:left="20"/>
              <w:jc w:val="both"/>
            </w:pPr>
          </w:p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выхода посетителя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пригласившего лица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пропускного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внутриобъектового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на территории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зданиях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судов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органов</w:t>
            </w:r>
            <w:r>
              <w:br/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предметов и веществ, запрещенных к проносу (провозу) на территорию и в здания судов, Департамента и его территориальных органов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 и холодное оружие;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Взрывчатые вещества, взрывные устройства и легковоспламеняющиеся средства;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 вещества;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Сильнодействующие ядовитые вещества;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Бактериологические, биологические и химические вещества;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Радиоактивные вещества;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Наркотические, психотропные вещества;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Видео-, кино- и фотоаппаратура;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Записывающие устройства и вычислительная техника;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Радиотехническая и другая аппаратура (за исключением медицинских аппаратов и оборудования, предназначенных для поддержания лечебного или профилактического воздействия на организм человека, либо для замещения или коррекции функций органов и систем организма);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Мобильные устройства (сотовые телефоны, смартфоны, планшеты, и т.д. с интернет модулями), за исключением телефонов с функциями звонок/СМС/ответ;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Машинные носители информации (флеш-карты, USB-диски и т.п.);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Технические устройства, в том числе и беспроводные, имеющие возможность передачи данных, а также выход в международные глобальные сети и сеть Интернет (Wi-Fi, Bluetooth, 3G, 4G и т.п.).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